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E7A" w:rsidRDefault="00FE6E7A" w:rsidP="00E33FC9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4"/>
          <w:lang w:eastAsia="pt-BR"/>
        </w:rPr>
      </w:pPr>
    </w:p>
    <w:p w:rsidR="00800207" w:rsidRDefault="00800207" w:rsidP="00E33FC9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4"/>
          <w:lang w:eastAsia="pt-BR"/>
        </w:rPr>
      </w:pPr>
    </w:p>
    <w:p w:rsidR="00800207" w:rsidRDefault="00800207" w:rsidP="00E33FC9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4"/>
          <w:lang w:eastAsia="pt-BR"/>
        </w:rPr>
      </w:pPr>
    </w:p>
    <w:p w:rsidR="00800207" w:rsidRDefault="00800207" w:rsidP="00E33FC9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4"/>
          <w:lang w:eastAsia="pt-BR"/>
        </w:rPr>
      </w:pPr>
    </w:p>
    <w:p w:rsidR="00800207" w:rsidRDefault="00800207" w:rsidP="00E33FC9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4"/>
          <w:lang w:eastAsia="pt-BR"/>
        </w:rPr>
      </w:pPr>
    </w:p>
    <w:p w:rsidR="00683751" w:rsidRPr="00245E56" w:rsidRDefault="00683751" w:rsidP="00683751">
      <w:pPr>
        <w:jc w:val="center"/>
        <w:rPr>
          <w:rFonts w:ascii="Calibri Light" w:hAnsi="Calibri Light"/>
          <w:b/>
          <w:sz w:val="32"/>
          <w:szCs w:val="32"/>
          <w:u w:val="single"/>
        </w:rPr>
      </w:pPr>
      <w:r w:rsidRPr="00245E56">
        <w:rPr>
          <w:rFonts w:ascii="Calibri Light" w:hAnsi="Calibri Light"/>
          <w:b/>
          <w:sz w:val="32"/>
          <w:szCs w:val="32"/>
          <w:u w:val="single"/>
        </w:rPr>
        <w:t>DECLARAÇÃO DE RENDA</w:t>
      </w:r>
      <w:r w:rsidR="007E3BF6">
        <w:rPr>
          <w:rFonts w:ascii="Calibri Light" w:hAnsi="Calibri Light"/>
          <w:b/>
          <w:sz w:val="32"/>
          <w:szCs w:val="32"/>
          <w:u w:val="single"/>
        </w:rPr>
        <w:t xml:space="preserve"> INFORMAL</w:t>
      </w:r>
    </w:p>
    <w:p w:rsidR="00FE6E7A" w:rsidRDefault="00FE6E7A" w:rsidP="00683751">
      <w:pPr>
        <w:spacing w:before="240" w:line="360" w:lineRule="auto"/>
        <w:rPr>
          <w:rFonts w:ascii="Calibri Light" w:hAnsi="Calibri Light"/>
        </w:rPr>
      </w:pPr>
    </w:p>
    <w:p w:rsidR="00800207" w:rsidRDefault="00800207" w:rsidP="00683751">
      <w:pPr>
        <w:spacing w:before="240" w:line="360" w:lineRule="auto"/>
        <w:rPr>
          <w:rFonts w:ascii="Calibri Light" w:hAnsi="Calibri Light"/>
        </w:rPr>
      </w:pPr>
    </w:p>
    <w:p w:rsidR="00683751" w:rsidRPr="00245E56" w:rsidRDefault="00683751" w:rsidP="00FE6E7A">
      <w:pPr>
        <w:spacing w:before="240" w:line="360" w:lineRule="auto"/>
        <w:jc w:val="both"/>
        <w:rPr>
          <w:rFonts w:ascii="Calibri Light" w:hAnsi="Calibri Light"/>
        </w:rPr>
      </w:pPr>
      <w:r w:rsidRPr="00245E56">
        <w:rPr>
          <w:rFonts w:ascii="Calibri Light" w:hAnsi="Calibri Light"/>
        </w:rPr>
        <w:t>Eu, _____________________________________________________</w:t>
      </w:r>
      <w:r>
        <w:rPr>
          <w:rFonts w:ascii="Calibri Light" w:hAnsi="Calibri Light"/>
        </w:rPr>
        <w:t>_____________________, portador</w:t>
      </w:r>
      <w:r w:rsidRPr="00245E56">
        <w:rPr>
          <w:rFonts w:ascii="Calibri Light" w:hAnsi="Calibri Light"/>
        </w:rPr>
        <w:t xml:space="preserve">(a) do RG nº ________________________ e do CPF ___________________________, residente e domiciliado (a) na cidade de ___________________________________________, Rua _________________________________________________________________________, declaro para os devidos fins e sob as penas da lei que exerço a atividade de _____________________________________________________________________________, sendo a remuneração média </w:t>
      </w:r>
      <w:r w:rsidRPr="00DF23B6">
        <w:rPr>
          <w:rFonts w:ascii="Calibri Light" w:hAnsi="Calibri Light"/>
          <w:b/>
        </w:rPr>
        <w:t>mensal</w:t>
      </w:r>
      <w:r w:rsidRPr="00245E56">
        <w:rPr>
          <w:rFonts w:ascii="Calibri Light" w:hAnsi="Calibri Light"/>
        </w:rPr>
        <w:t xml:space="preserve"> de R$ _________________________________________.</w:t>
      </w:r>
    </w:p>
    <w:p w:rsidR="00683751" w:rsidRPr="00245E56" w:rsidRDefault="00683751" w:rsidP="00683751">
      <w:pPr>
        <w:rPr>
          <w:rFonts w:ascii="Calibri Light" w:hAnsi="Calibri Light"/>
        </w:rPr>
      </w:pPr>
    </w:p>
    <w:p w:rsidR="00683751" w:rsidRPr="00245E56" w:rsidRDefault="00683751" w:rsidP="00683751">
      <w:pPr>
        <w:rPr>
          <w:rFonts w:ascii="Calibri Light" w:hAnsi="Calibri Light"/>
        </w:rPr>
      </w:pPr>
      <w:r w:rsidRPr="00245E56">
        <w:rPr>
          <w:rFonts w:ascii="Calibri Light" w:hAnsi="Calibri Light"/>
        </w:rPr>
        <w:t>Local ________________________________.</w:t>
      </w:r>
    </w:p>
    <w:p w:rsidR="00683751" w:rsidRPr="00245E56" w:rsidRDefault="00683751" w:rsidP="00683751">
      <w:pPr>
        <w:rPr>
          <w:rFonts w:ascii="Calibri Light" w:hAnsi="Calibri Light"/>
        </w:rPr>
      </w:pPr>
      <w:r w:rsidRPr="00245E56">
        <w:rPr>
          <w:rFonts w:ascii="Calibri Light" w:hAnsi="Calibri Light"/>
        </w:rPr>
        <w:t>Data ______/______/______.</w:t>
      </w:r>
    </w:p>
    <w:p w:rsidR="00683751" w:rsidRPr="00245E56" w:rsidRDefault="00683751" w:rsidP="00683751">
      <w:pPr>
        <w:rPr>
          <w:rFonts w:ascii="Calibri Light" w:hAnsi="Calibri Light"/>
        </w:rPr>
      </w:pPr>
    </w:p>
    <w:p w:rsidR="00683751" w:rsidRPr="00245E56" w:rsidRDefault="00683751" w:rsidP="00683751">
      <w:pPr>
        <w:rPr>
          <w:rFonts w:ascii="Calibri Light" w:hAnsi="Calibri Light"/>
        </w:rPr>
      </w:pPr>
    </w:p>
    <w:p w:rsidR="00683751" w:rsidRPr="00245E56" w:rsidRDefault="00683751" w:rsidP="00683751">
      <w:pPr>
        <w:spacing w:after="0" w:line="240" w:lineRule="auto"/>
        <w:rPr>
          <w:rFonts w:ascii="Calibri Light" w:hAnsi="Calibri Light"/>
        </w:rPr>
      </w:pPr>
      <w:r w:rsidRPr="00245E56">
        <w:rPr>
          <w:rFonts w:ascii="Calibri Light" w:hAnsi="Calibri Light"/>
        </w:rPr>
        <w:t>_________________________________</w:t>
      </w:r>
    </w:p>
    <w:p w:rsidR="00683751" w:rsidRPr="00245E56" w:rsidRDefault="00683751" w:rsidP="00683751">
      <w:pPr>
        <w:spacing w:after="0" w:line="240" w:lineRule="auto"/>
        <w:rPr>
          <w:rFonts w:ascii="Calibri Light" w:hAnsi="Calibri Light"/>
        </w:rPr>
      </w:pPr>
      <w:r w:rsidRPr="00245E56">
        <w:rPr>
          <w:rFonts w:ascii="Calibri Light" w:hAnsi="Calibri Light"/>
        </w:rPr>
        <w:t>Assi</w:t>
      </w:r>
      <w:r>
        <w:rPr>
          <w:rFonts w:ascii="Calibri Light" w:hAnsi="Calibri Light"/>
        </w:rPr>
        <w:t>natura do</w:t>
      </w:r>
      <w:r w:rsidRPr="00245E56">
        <w:rPr>
          <w:rFonts w:ascii="Calibri Light" w:hAnsi="Calibri Light"/>
        </w:rPr>
        <w:t>(a) Declarante</w:t>
      </w:r>
    </w:p>
    <w:p w:rsidR="00683751" w:rsidRDefault="00683751" w:rsidP="00683751">
      <w:pPr>
        <w:rPr>
          <w:rFonts w:ascii="Calibri Light" w:hAnsi="Calibri Light"/>
        </w:rPr>
      </w:pPr>
    </w:p>
    <w:p w:rsidR="00683751" w:rsidRDefault="00683751" w:rsidP="00683751">
      <w:pPr>
        <w:rPr>
          <w:rFonts w:ascii="Calibri Light" w:hAnsi="Calibri Light"/>
        </w:rPr>
      </w:pPr>
    </w:p>
    <w:p w:rsidR="00CB6C87" w:rsidRDefault="00CB6C87" w:rsidP="00683751">
      <w:pPr>
        <w:rPr>
          <w:rFonts w:ascii="Calibri Light" w:hAnsi="Calibri Light"/>
        </w:rPr>
      </w:pPr>
    </w:p>
    <w:p w:rsidR="00CB6C87" w:rsidRDefault="00CB6C87" w:rsidP="00683751">
      <w:pPr>
        <w:rPr>
          <w:rFonts w:ascii="Calibri Light" w:hAnsi="Calibri Light"/>
        </w:rPr>
      </w:pPr>
    </w:p>
    <w:p w:rsidR="00CB6C87" w:rsidRDefault="00CB6C87" w:rsidP="00683751">
      <w:pPr>
        <w:rPr>
          <w:rFonts w:ascii="Calibri Light" w:hAnsi="Calibri Light"/>
        </w:rPr>
      </w:pPr>
    </w:p>
    <w:p w:rsidR="00683751" w:rsidRDefault="00683751" w:rsidP="00683751">
      <w:pPr>
        <w:rPr>
          <w:rFonts w:ascii="Calibri Light" w:hAnsi="Calibri Light"/>
        </w:rPr>
      </w:pPr>
    </w:p>
    <w:p w:rsidR="00683751" w:rsidRPr="00CB6C87" w:rsidRDefault="00CB6C87" w:rsidP="00CB6C87">
      <w:pPr>
        <w:spacing w:after="0" w:line="240" w:lineRule="auto"/>
        <w:rPr>
          <w:rFonts w:ascii="Calibri" w:eastAsia="Times New Roman" w:hAnsi="Calibri" w:cs="Calibri"/>
          <w:b/>
          <w:lang w:eastAsia="pt-BR"/>
        </w:rPr>
      </w:pPr>
      <w:r w:rsidRPr="00CB6C87">
        <w:rPr>
          <w:rFonts w:ascii="Calibri" w:eastAsia="Times New Roman" w:hAnsi="Calibri" w:cs="Calibri"/>
          <w:b/>
          <w:lang w:eastAsia="pt-BR"/>
        </w:rPr>
        <w:t xml:space="preserve">Obs. Esta Declaração </w:t>
      </w:r>
      <w:r>
        <w:rPr>
          <w:rFonts w:ascii="Calibri" w:eastAsia="Times New Roman" w:hAnsi="Calibri" w:cs="Calibri"/>
          <w:b/>
          <w:lang w:eastAsia="pt-BR"/>
        </w:rPr>
        <w:t xml:space="preserve">de rendimentos </w:t>
      </w:r>
      <w:r w:rsidRPr="00CB6C87">
        <w:rPr>
          <w:rFonts w:ascii="Calibri" w:eastAsia="Times New Roman" w:hAnsi="Calibri" w:cs="Calibri"/>
          <w:b/>
          <w:lang w:eastAsia="pt-BR"/>
        </w:rPr>
        <w:t>é somente válida para quem não tem Carteira de trabalho assinada.</w:t>
      </w:r>
      <w:bookmarkStart w:id="0" w:name="_GoBack"/>
      <w:bookmarkEnd w:id="0"/>
    </w:p>
    <w:sectPr w:rsidR="00683751" w:rsidRPr="00CB6C87" w:rsidSect="00E33FC9">
      <w:headerReference w:type="default" r:id="rId7"/>
      <w:footerReference w:type="default" r:id="rId8"/>
      <w:pgSz w:w="11906" w:h="16838"/>
      <w:pgMar w:top="1417" w:right="1133" w:bottom="1417" w:left="1560" w:header="8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0FE" w:rsidRDefault="003E70FE" w:rsidP="006B6404">
      <w:pPr>
        <w:spacing w:after="0" w:line="240" w:lineRule="auto"/>
      </w:pPr>
      <w:r>
        <w:separator/>
      </w:r>
    </w:p>
  </w:endnote>
  <w:endnote w:type="continuationSeparator" w:id="0">
    <w:p w:rsidR="003E70FE" w:rsidRDefault="003E70FE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04" w:rsidRDefault="006B6404" w:rsidP="0002131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0FE" w:rsidRDefault="003E70FE" w:rsidP="006B6404">
      <w:pPr>
        <w:spacing w:after="0" w:line="240" w:lineRule="auto"/>
      </w:pPr>
      <w:r>
        <w:separator/>
      </w:r>
    </w:p>
  </w:footnote>
  <w:footnote w:type="continuationSeparator" w:id="0">
    <w:p w:rsidR="003E70FE" w:rsidRDefault="003E70FE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9FD" w:rsidRDefault="00E33FC9" w:rsidP="001158B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-521970</wp:posOffset>
          </wp:positionV>
          <wp:extent cx="7547610" cy="1087120"/>
          <wp:effectExtent l="0" t="0" r="0" b="0"/>
          <wp:wrapNone/>
          <wp:docPr id="8" name="Imagem 8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04"/>
    <w:rsid w:val="00021311"/>
    <w:rsid w:val="000C4067"/>
    <w:rsid w:val="001158BE"/>
    <w:rsid w:val="00150017"/>
    <w:rsid w:val="001D1A6D"/>
    <w:rsid w:val="002B4AFF"/>
    <w:rsid w:val="003E70FE"/>
    <w:rsid w:val="00404193"/>
    <w:rsid w:val="004B11BC"/>
    <w:rsid w:val="0065742C"/>
    <w:rsid w:val="00683751"/>
    <w:rsid w:val="006A3208"/>
    <w:rsid w:val="006B6404"/>
    <w:rsid w:val="00726A5A"/>
    <w:rsid w:val="00764081"/>
    <w:rsid w:val="007E3BF6"/>
    <w:rsid w:val="00800207"/>
    <w:rsid w:val="00830BD0"/>
    <w:rsid w:val="008A4C69"/>
    <w:rsid w:val="00A60E7A"/>
    <w:rsid w:val="00AD2C54"/>
    <w:rsid w:val="00B92EF3"/>
    <w:rsid w:val="00C26016"/>
    <w:rsid w:val="00C409FD"/>
    <w:rsid w:val="00CB6C87"/>
    <w:rsid w:val="00D66FB7"/>
    <w:rsid w:val="00E33FC9"/>
    <w:rsid w:val="00E9604D"/>
    <w:rsid w:val="00FE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A4125A"/>
  <w15:docId w15:val="{25EDBD49-82E7-4F4F-8220-DADC3E38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7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A4C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A4C6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E3046-DE05-44A6-B319-2A2676F9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Marcelo Peruzzo</cp:lastModifiedBy>
  <cp:revision>4</cp:revision>
  <cp:lastPrinted>2019-06-14T13:04:00Z</cp:lastPrinted>
  <dcterms:created xsi:type="dcterms:W3CDTF">2020-01-08T17:49:00Z</dcterms:created>
  <dcterms:modified xsi:type="dcterms:W3CDTF">2020-01-08T17:55:00Z</dcterms:modified>
</cp:coreProperties>
</file>